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52"/>
        <w:gridCol w:w="39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 nas ― bliźniemu niech przypodoba się dla ― dobra, ku zbudowaniu.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z nas bliźniemu niech podoba się ku dobru ze względu na budowanie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 nas niech bliźniemu sprawia przyjemność – dla dobra,* ku zbudowaniu.**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(z) nas (temu) tuż obok niech przypodoba się* ku dobru** ze względu na budowanie***;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(z) nas bliźniemu niech podoba się ku dobru ze względu na budowanie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9:19&lt;/x&gt;; &lt;x&gt;530 10:24&lt;/x&gt;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14:19&lt;/x&gt;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Według oryginału chodzi o czynność trwałą niedokonaną.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substantywizowany przymiotnik rodzaju nijakiego.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Metafora budowania duchowego.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2024-04-28T05:01:22Z</dcterms:modified>
</cp:coreProperties>
</file>