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3"/>
        <w:gridCol w:w="4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napisane jest: Zobaczą co nie zostało oznajmione o Nim,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słyszeli,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jest napisane którym nie zostało ogłoszone o Nim zobaczą i którzy nie słyszeli zrozumieją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napisano: Zobaczą (Go) ci, którym o Nim nie głoszono, a ci, którzy nie usłyszeli, zrozumieją.*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jest napisane: Którym nie zostało oznajmione o Nim, zobaczą. i którzy nie usłyszeli, zrozumieją.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jest napisane którym nie zostało ogłoszone o Nim zobaczą i którzy nie słyszeli zrozumieją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Kierowałem się tymi słowami: Zobaczą Go ludzie, którym o Nim nie głoszono, i poznają ci, którzy o Nim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jest napisane: Ci, którym o nim nie mówiono, zobaczą, a ci, którzy o nim nie słyszeli,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napisano: Którym nie powiadano o nim, oglądają; a którzy o nim nie słyszeli,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nie jest oznajmiono o nim, oglądają, a którzy nie słychali,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zgodnie z tym, co jest napisane: Ci, którym o Nim nie mówiono, zobaczą Go i ci, którzy o Nim nie słyszeli, poznają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napisano: Ujrzą go ci, Do których wieść o nim nie doszła, A ci, co o nim nie słyszeli, Poznają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napisano: Ci, którym o Nim nie mówiono, zobaczą Go, i ci, którzy o Nim nie słyszeli, poznają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napisano: Ujrzą Go ci, którym nie było o Nim mówione, zrozumieją ci, którzy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tak, jak jest napisane: „Dostrzegą [Go] ci, którym o Nim nie opowiedziano, i dowiedzą się ci, którzy nie słyszeli”.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bowiem mówi: Zobaczą go ludzie, do których wieść o nim jeszcze nie dotarła, a ci, co o nim nie słyszeli, poznają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napisano: ʼUjrzą ci, którym nie oznajmiono, zrozumieją ci, którzy o Nim nie słyszeliʼ.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так, як ото написано: Ті, кому не сповіщено про нього, побачать, і ті, які не почули, зрозуміють.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tak, jak jest napisane: Ukarze się tym, którym nie zostało o Nim oznajmione, oraz zrozumieją ci, którzy nie pojmują.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raczej, jak to ujmuje Tanach: "Ujrzą ci, którym o Nim nie mówiono, i pojmą ci, którzy o Nim nie słyszeli".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jest napisane: ”Ujrzą go ci, którym go nie zwiastowano, a ci, którzy nie usłyszeli, zrozumieją”.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pragnąłem działać według słów Pisma: „Zobaczą Go i poznają ci, którzy Go nigdy nie widzieli ani nigdy o Nim nie słyszeli”.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2024-04-28T16:21:55Z</dcterms:modified>
</cp:coreProperties>
</file>