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3"/>
        <w:gridCol w:w="3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doznawałem przeszkód ― licznych ― przychodząc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doznawałem przeszkód wiele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wielokrotnie miałem przeszkody w przyjściu do was;*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doznawałem przeszkód wiele, (by) przyjść do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doznawałem przeszkód wiele przyjść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przybyciu do Rzymu przeszkadzało Pawłowi pragnienie rozgłoszenia ewangelii na wsch obszarach basenu M. Śródziemnego (zob. &lt;x&gt;520 15:20&lt;/x&gt;).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2024-04-28T17:10:14Z</dcterms:modified>
</cp:coreProperties>
</file>