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poszedłbym ku ― Hiszpanii; mam nadzieję bowiem przechodząc oglądać was i przez was zostać wyprawionym tam, jeśli wami najpierw po części zostałbym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jeśli poszedłbym do Hiszpanii przyjdę do was mam nadzieję bowiem przechodząc obejrzeć was i przez was zostać wyprawionym tam jeśli wami najpierw z poszczególna zostałbym nakarmiony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po drodze, gdy będę szedł do Hiszpanii, odwiedzę was i że przez was zostanę tam wysłany,* gdy się przedtem wami po trosze nacieszę.**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(może)* pójdę do Hiszpanii; mam nadzieję bowiem przechodząc obejrzeć was i przez was zostać wyprawionym tam, jeśli wami najpierw po części nasycony zostanę** -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jeśli poszedłbym do Hiszpanii przyjdę do was mam nadzieję bowiem przechodząc obejrzeć was i przez was zostać wyprawionym tam jeśli wami najpierw z poszczególna zostałbym nakarmiony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Misja jest dziełem: (1) zbiorowej modlitwy (&lt;x&gt;520 15:30&lt;/x&gt;) i (2) zbiorowego wsparcia. Musi ona mieć oparcie we wspólnocie Kościoła, który powinien być dla misjonarza domem (&lt;x&gt;520 15:24&lt;/x&gt;).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partykuła desygnująca możliwość czynności.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oznaczające możliwość w przyszłości.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2024-04-28T01:06:05Z</dcterms:modified>
</cp:coreProperties>
</file>