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wypełniwszy, i opieczętowawszy im ― owoc ten, odejdę przez was ku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dla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tego i po przypieczętowaniu im tego owocu, wybiorę się przez wasze (strony)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wypełniwszy, i opieczętowawszy sobie (dla) nich owoc ten*, odejdę przez was do Hiszpanii;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(dla) nich owoc ten odejdę przez was do Hiszpanii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"opieczętowawszy sobie dla nich owoc ten" - prawdopodobny sens: otrzymawszy oficjalne pświadczenie przekazania im darów z Macedonii i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2024-04-28T00:21:41Z</dcterms:modified>
</cp:coreProperties>
</file>