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[niech będzie] z wami wszystkimi.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dawca pokoju,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хай буде з усіма вами.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 szalomu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daje pokój,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który obdarza ludzi pokojem, będzie z wami wszystkimi.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2024-04-28T15:00:01Z</dcterms:modified>
</cp:coreProperties>
</file>