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zaakceptujcie siebie nawzajem, jak i ― Pomazaniec zaakceptował nas, ku chwale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 jak i Pomazaniec przygarnął nas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drugich,* jak i Chrystus przygarnął was dla chwały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dobierajcie* jedni drugich, tak jak i Pomazaniec dobrał** was***, ku chwale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tak, jak i Pomazaniec przygarnął nas ku 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&lt;x&gt;510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przygarniajcie, przyjmujcie.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przygarnął, przyjął.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2024-04-28T00:26:34Z</dcterms:modified>
</cp:coreProperties>
</file>