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2"/>
        <w:gridCol w:w="4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Asynkryta, Flegonta, Hermesa, Patroba, Hermasa,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nimi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Asynkrytusa Flegonta Hermasa Patroba Hermesa i z nimi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Asynkrytosa,* Flegona,** Hermesa,*** Patrobasa,**** Hermasa***** oraz braci, którzy są z nimi.******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Asynkryta, Flegonta, Hermesa, Patrobę, Hermasa i (tych) razem z nimi braci*.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Asynkrytusa Flegonta Hermasa Patroba Hermesa i z nimi braci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Asynkrytos, Ἀσύγκριτος, czyli: nieporównywalny, z inskrypcji znamy takie właśnie imię wyzwoleńca Augusta.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Flegon : Φλέγων, czyli: płomieny; powszechne imię niewolnika l. wyzwoleńca.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Hermes, Ἑρμῆς, czyli: graniczny; bardzo powszechne imię niewolnika.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Patrobas : Πατροβᾶς, czyli: życie ojca; imię wyzwoleńca Nerona, skr. Patrobius.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Hermas, Ἑρμᾶς, nie chodzi o autora Pasterza Hermasa. Było to dość częste imię niewolnika, skrót od Hermagoras, Hermogenes, itp.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Bracia, którzy są z nimi : być może chodzi o małą wspólnotę w ich domu.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współwyznawcach.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2024-04-28T23:58:52Z</dcterms:modified>
</cp:coreProperties>
</file>