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1"/>
        <w:gridCol w:w="4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Filologa i Julię, Nereusza i ― siostrę jego, i Olimpasa,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Filologa i Julię Nereusza i siostrę jego i Olimpasa i z nimi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Filologosa* i Julię,** Nereusza*** i jego siostrę, Olimpasa**** i wszystkich świętych, którzy są z nimi.*****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Filologa i Julię*, Nereusza i siostrę jego, i Olimpasa, i (tych) razem z nimi wszystkich świętych**.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Filologa i Julię Nereusza i siostrę jego i Olimpasa i z nimi wszystkich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Filologos, Φιλόλογος, czyli: przyjaciel słowa, inne powszechne imię niewolnika.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Julia : imię niewolnic należących do cesarskiego domu, w tym wypadku Juliusza Cezara. Być może Filologos i Julia byli małżeństwem.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Nereusz, Νηρεύς, czyli: wodny, imię odnalezione w inskrypcjach z cesarskiego domu. Brak imienia jego siostry.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Olimpas : być może skr. Olimpiodorus.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wszyscy  święci,  którzy  są  z  nimi :  być może kolejna wspólnota kościoła domowego.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"Juniasa".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Tak nazywano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2024-04-28T19:33:24Z</dcterms:modified>
</cp:coreProperties>
</file>