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w sposób godny ― świętych, i stanęlibyście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niej, w jakiej ― was potrzebowałaby sprawie, i bowiem ona patronką licznych stała się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przygarnęli w Panu,* w sposób godny świętych, i wspomogli ją w każdej sprawie, w której by tego od was potrzebowała, bo i ona była pomocnicą dla wielu – również dla mnie samego.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przyjęlibyście w Panu w sposób godny świętych*, i stanęlibyście przy niej, w jakiej was potrzebowałaby sprawie, i bowiem ona opiekunką wielu stała się i mnie samego.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jakiej-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w sposób godny świętych. Wspomóżcie ją też, jeśliby czegoś od was potrzebowała, bo i ona była wsparciem dla wielu — również i 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ją przyjęli w Panu, jak przystoi świętym, i pomagali jej w każdej sprawie, w której by was potrzebowała. I ona bowiem wspomagała 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którejkolwiek by was rzeczy potrzebowała; albowiem i ona wielom gospody użyczała, aż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 by kolwiek sprawie was potrzebowała. Abowiem też ona przy wielu stała, i przy mnie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tak, jak świętych winno się przyjmować. Wesprzyjcie ją w każdej sprawie, w której pomocy waszej będzie potrzebowała. I ona bowiem wspierała wielu, a 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świętym, i wspierali ją w każdej sprawie, jeśliby od was tego potrzebowała, bo i ona była wielu pomocna, również 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w sposób godny świętych i wesprzyjcie w każdej potrzebie. Wielu bowiem objęła swą opieką, 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jak przystoi świętym. Zaopatrzcie ją też we wszystko, czego mogłaby od was potrzebować, bo i ona była pomocą dla wielu, także 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Panu w sposób godny świętych i pomóżcie jej w każdej sprawie, kiedy będzie was potrzebowała. I ona bowiem była wsparciem dla wielu i nawet dla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imię Pana, jak to powinno być między współwyznawcami i pośpieszcie jej z pomocą, gdyby czegoś od was potrzebowała, bo i ona okazywała pomoc wielu ludziom, również i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godnie - jak przystało świętym - i pośpieszcie jej z pomocą w każdej potrzebie, bo i ona opiekowała się wieloma, a także mną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її прийняли в Господі, як личить святим, і допомагайте їй у тій справі, в якій вона від вас потребуватиме, бо й вона була опікункою багатьом і мені самому.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w sposób godny świętych, i abyście przy niej stanęli, w jakiejkolwiek by was potrzebowała sprawie. Bowiem i ona stała się opiekunką wielu oraz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ludowi Bożemu, i udzielili jej wszelkiej pomocy, jakiej może od was potrzebować. Bo była wielką pomocą dla wielu ludzi, w tym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w Panu serdecznie przyjęli w sposób godny świętych i abyście jej dopomogli w każdej sprawie. w której by was potrzebowała, bo i ona okazała się obrończynią wielu, nawet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serdecznie i z godnością—jak samego Pana. Okażcie jej wszelką pomoc, bo bardzo troszczyła się zarówno o mnie, jak i o wielu innych wierzących.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wtedy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2024-04-29T01:38:44Z</dcterms:modified>
</cp:coreProperties>
</file>