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 ― współpracownik mój, i Lucjusz i Jazon i Sozypater, ―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was: Tymoteusz,* ** mój współpracownik, Lucjusz,*** Jazon**** oraz Sozypatros,***** moi rodacy.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współpracownik mój, i Lucjusz, i Jazon, i Sozypater, krewni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Tymoteusz, Lucjusz, Jazon oraz Sozypatros,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 oraz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Tymoteusz, pomocnik mój, i Lucyjusz, i Jazon, i Sosypater, pokrewni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pomocnik mój, i Lucius, i Jazon, i Sosipater, krewni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 oraz Lucjusz, Jazon i Sozypater,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współpracownik mój, i Lucjusz, i Jazon, i Sozypater,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oraz Lucjusz, Jazon i Sozypater,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 i moi rodacy: Lucjusz, Jazon i Sozypater.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mój współpracownik, oraz moi współplemieńcy: Lucjusz, Jazon i Sozypater.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mój współpracownik Tymoteusz oraz Lucjusz, Jazon i Sozypater, moi rodacy.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oraz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мій помічник Тимофій, і Лукій, і Ясон, і Сосипатер, мої родичі.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 oraz Lucjusz, Jazon i Sospater,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Tymoteusz, mój współpracownik, śle wam pozdrowienia; podobnie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a także Lucjusz i Jazon,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Tymoteusz—mój współpracownik, oraz Lucjusz, Jazon i Sozypater—moi rodacy, przesyłają wam najlepsze życzenia.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Boga, był wraz z Pawłem w Macedonii, zanim przybył do Koryntu (&lt;x&gt;540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&lt;x&gt;530 4:17&lt;/x&gt;; &lt;x&gt;540 1:1&lt;/x&gt;; &lt;x&gt;570 1:1&lt;/x&gt;; &lt;x&gt;580 1:1&lt;/x&gt;; &lt;x&gt;590 1:1&lt;/x&gt;;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Lucjusz, Λούκιος, imię łac. zn.: świetlisty, zob. &lt;x&gt;510 13:1&lt;/x&gt;.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Jazon, Ἰάσων, czyli: leczący, gościł Pawła w Tesalonikach, &lt;x&gt;510 17:5-9&lt;/x&gt;.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Sozypatros, Σωσίπατρος, czyli: ratunek l. zwycięstwo ojca; być może syn Pyrrusa z Berei; zob. &lt;x&gt;510 20:4&lt;/x&gt;.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2024-04-28T23:26:27Z</dcterms:modified>
</cp:coreProperties>
</file>