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77"/>
        <w:gridCol w:w="3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Łaska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Pomazańca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wszystkimi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wami,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Amen.]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wszystkimi 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Pana, Jezusa Chrystusa, niech będzie z wami wszystkimi.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Łaska Pana naszego, Jezusa Pomazańca, z wszystkimi wami. Amen.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wszystkimi 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wszystkim towarzyszy łaska naszego Pana, Jezusa Chrystusa.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naszego Pana Jezusa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z wami wszytkimi.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Erast, skarbnik miasta, i Kwartus,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Łaska naszego Pana Jezusa Chrystusa niech będzie z wami wszystkimi.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[Łaska naszego Pana, Jezusa Chrystusa, z wami wszystkimi. Amen.]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Chrystusa Jezusa, naszego Pana, niech będzie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[Благодать нашого Господа Ісуса Христа нехай буде з усіма вами, 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Jezusa Chrystusa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przesyła wam Erast—skarbnik miejski, oraz Kwartus—wasz przyjaciel.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&lt;x&gt;520 16:2&lt;/x&gt;, 4: Ἡ χάρις τοῦ κυρίου ἡμῶν Ἰησοῦ χριστοῦ μετὰ πάντων ὑμῶν. Ἀμήν, D (V); brak go w: P 46 (200) P 61 </w:t>
      </w:r>
      <w:r>
        <w:rPr>
          <w:rtl/>
        </w:rPr>
        <w:t>א</w:t>
      </w:r>
      <w:r>
        <w:rPr>
          <w:rtl w:val="0"/>
        </w:rPr>
        <w:t xml:space="preserve"> (IV); w d : por. &lt;x&gt;600 3:18&lt;/x&gt;, &lt;x&gt;520 16:24&lt;/x&gt;L.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włączają tu wiersz 24, a zaraz po nim 16.27.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2024-04-29T00:36:08Z</dcterms:modified>
</cp:coreProperties>
</file>