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1"/>
        <w:gridCol w:w="3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Pryskę i Akwilę, ― współpracowników mych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 współpracowników moich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Pozdrówcie* Pryskę i Akw ilę,** *** moich współpracowników w Chrystusie Jezusie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Pryskę i Akwilę, współpracowników mych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 współpracowników moich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przekażcie najlepsze życzenia.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Pryska i Akwila : ich imiona pojawiają się w tej kolejności także w &lt;x&gt;510 18:18&lt;/x&gt;, 26 i &lt;x&gt;620 4:19&lt;/x&gt; (inaczej w &lt;x&gt;510 18:2&lt;/x&gt;; &lt;x&gt;530 16:19&lt;/x&gt;). Sugeruje to, że Pryska l. Pryscylla była bardziej aktywna lub posiadała wyższy status społeczny, np. mogła być Rzymianką wysokiego rodu. Jej mąż był Żydem z Pontu, z zawodu wytwórcą namiotów. Za Klaudiusza zostali wygnani z Rzymu, przybyli do Koryntu, następnie do Efezu, znów do Rzymu i znów do Efezu. Byli współpracownikami Pawła zarówno w pracy duszpasterskiej, jak i w zawodowej – w Koryncie i w Efezie.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18:2&lt;/x&gt;; &lt;x&gt;510 18:18&lt;/x&gt;; &lt;x&gt;530 16:19&lt;/x&gt;; &lt;x&gt;620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2024-04-29T05:16:49Z</dcterms:modified>
</cp:coreProperties>
</file>