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własnego karku. Jestem im wdzięczny nie tylko ja, ale także wszystkie kościoły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nadstawiali swojego własnego karku, którym nie tylko ja sam dziękuję, ale i wszystkie kościoły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swojej własnej szyi nadstawiali; którym nie ja sam dziękuję, ale i wszystkie zbory pogańskie.)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szyje swojej nastawili, którym nie ja sam dziękuję, ale i wszytkie kościoły pogańskie),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karku i którym winienem wdzięczność nie tylko ja sam, ale i wszystkie Kościoły nawróconych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szyi swej nadstawili, którym nie tylko ja sam dziękuję, ale i wszystkie zbory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swoją głowę, a którym nie tylko ja dziękuję, ale także wszystkie Kościoły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mnie narażali siebie. Nie tylko ja sam im dziękuję, ale wszystkie Kościoły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własną głowę narazili w obronie mojego życia. Dziękuję im nie tylko ja sam, lecz i wszystkie Kościoły [nawróconych]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życie narażali dla mnie. Dziękuję im nie tylko ja sam, ale także wszystkie wspólnoty chrześcijan, nawróconych z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ratowania mego życia nadstawiali swe głowy i którym nie tylko ja okazuję wdzięczność, lecz także wszystkie Kościoły wywodzące się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 мою душу свої голови клали; не тільки я їм дякую, але й усі церкви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nadstawiali swą szyję za moje życie, którym nie ja sam dziękuję, ale całe zgromadzenie wybranych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Nadstawiali karku, żeby mi ocalić życie; a nie tylko im dziękuję, ale i wszystkim wspólnotom mesjanicznym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własnego karku nadstawili za mą duszę i którym nie tylko ja składam podziękowania, lecz także wszystkie zbory spośród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Narażali dla mnie życie i nie tylko ja mam wobec nich dług wdzięczności, ale i wszystkie kościoły pochodzenia pogańskiego.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2024-04-28T20:16:10Z</dcterms:modified>
</cp:coreProperties>
</file>