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5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ich zgromadzenie. Pozdrówcie Epeneta, ― umiłowanego mego, który jest pierwociną ― Azji dla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zgromadzenie w ich domu.* Pozdrówcie mojego ukochanego Epenetosa,** który jest pierwszym owocem Azji dla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w domu ich (społeczność) wywołanych. Pozdrówcie Epeneta, umiłowanego mego, który jest pierwociną Azji dla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Epenetos, Ἐπαίνετος, czyli: czcigodny; nic nie wiadomo na jego temat, poza tym, że był – mówiąc w kategoriach hbr. – pierwszym owocem Azji, czyli jednym z pierwszych nawróconych w tamtejszym okręgu. Por. &lt;x&gt;530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2024-04-29T06:41:03Z</dcterms:modified>
</cp:coreProperties>
</file>