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35"/>
        <w:gridCol w:w="3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utrudziła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Mariam która wiele utrudziła się dla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natrudziła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Marię, która wielce utrudziła się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Mariam która wiele utrudziła się dla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się dla was wiele napracowała.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pracowała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Maryję, która wiele pracowała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Marią, która wiele pracowała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poniosła wiele trudów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dla was się natrudziła.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się natrudziła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dla was 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Marię, która wiele się dla was natrudziła.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Marię, która dla was nie szczędziła trudów.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się natrudziła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Марію, яка багато потрудилася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dla was 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Miriam, która ciężko się dla was trudziła.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dla was poniosła wiele trudów.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też: Marię, która z oddaniem służyła waszej sprawie;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2024-04-29T04:50:24Z</dcterms:modified>
</cp:coreProperties>
</file>