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8"/>
        <w:gridCol w:w="3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Ampliata, ― umiłowanego mojego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 umiłowanego mojego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Ampliatosa,* mojego ukochanego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Ampliata, umiłowanego mego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 umiłowanego mojego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Ampliatosa, mojego ukochanego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Ampliasa, mojego umiłowanego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Amplijasa, miłego mojego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Ampliata mnie namilszego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umiłowanego mego w Panu Ampliata.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Ampliata, umiłowanego mojego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Ampliata, mojego umiłowanego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mego umiłowanego w Panu Ampliata.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mojego umiłowanego w Panu Ampliata.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Ampliata, którego bardzo kocham ze względu na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mojego Ampliata, ukochanego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Амплія мого улюбленого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Ampliasa, mojego umiłowanego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dla Ampliata, drogiego przyjaciela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Ampliatowi, mojemu umiłowanemu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Ampliata—tak drogiego mi w Panu;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Ampliatus, Ἀμπλιᾶτος, imię łac., zn. powiększony, częste imię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2024-04-29T04:12:07Z</dcterms:modified>
</cp:coreProperties>
</file>