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3"/>
        <w:gridCol w:w="4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narody ― nie Prawo mające, z natury ― ― Prawo czynią, ci Prawa nie mając, sobie samym są Prawem;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narody nie Prawo mając z natury Prawo czyniłby czyniłyby ci Prawa nie mając dla siebie są Prawo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narody, nie mając Prawa, z natury czynią to, co (wynika z) Prawa, sami – nie mając Prawa – są dla siebie Prawem.*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bowiem poganie, nie Prawa mając*, dzięki naturze** (te)*** Prawa czynią, ci Prawa nie mając, dla siebie samych są prawem;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narody nie Prawo mając (z) natury Prawo czyniłby (czyniłyby) ci Prawa nie mając dla siebie są Prawo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"nie Prawa mając" - składniej: "nie mając Prawa".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Możliwe: "z natury".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nakazy.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2024-05-02T03:38:37Z</dcterms:modified>
</cp:coreProperties>
</file>