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5803"/>
        <w:gridCol w:w="1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drogi pokoju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2024-04-28T20:59:35Z</dcterms:modified>
</cp:coreProperties>
</file>