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6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przez Prawo ― obietnica ― Abrahama lub ― nasieniu jego, ― dziedzicem on jest świata, ale przez sprawiedliwość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przez Prawo obietnica Abrahama lub nasieniu jego dziedzicem on być świata ale przez sprawiedliwość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dzięki Prawu (dana została) Abrahamowi lub jego nasieniu* ** obietnica, że będzie dziedzicem świata,*** ale dzięki sprawiedliwości (z) wiary.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z powodu Prawa obietnica Abrahamowi lub nasieniu* jego**, (że) dziedziczącym on być*** świata, ale z powodu usprawiedliwienia wiary;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przez Prawo obietnica Abrahama lub nasieniu jego dziedzicem on być świata ale przez sprawiedliwość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nasieniu, τῷ σπέρματι, hebr. potomstwu, </w:t>
      </w:r>
      <w:r>
        <w:rPr>
          <w:rtl/>
        </w:rPr>
        <w:t>לְזַרְעֹו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18:18&lt;/x&gt;; &lt;x&gt;10 22:17-18&lt;/x&gt;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potomstwu.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została dana.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"dziedziczącym on być" - składniej: "że jest on dziedzicem".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2024-04-27T11:48:21Z</dcterms:modified>
</cp:coreProperties>
</file>