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obietnicy ― Boga nie poddany wątpliwościom ― niewiary, ale umocniony ― wiarą, dał chwałę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więc w niewierze w obietnicę Boga, lecz wzmocniony wiarą* oddał chwałę Bogu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obietnicy Boga nie dał się rozłożyć* niewiarą, ale dał się umocnić wiarą, dawszy chwałę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wierze, ἐνεδυναμώθη τῇ πίστει.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Oznacza ono rozpadanie się czegoś, trawienie czegoś przez coś. W zdaniu tym chodzi o to, że w stosunku do obietnicy Boga niewiara nie strawiła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2024-04-27T05:26:48Z</dcterms:modified>
</cp:coreProperties>
</file>