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6"/>
        <w:gridCol w:w="3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również, policzone zostało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poczytano mu to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2024-04-27T10:54:32Z</dcterms:modified>
</cp:coreProperties>
</file>