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6"/>
        <w:gridCol w:w="3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któremu nie ― policzyłby Pan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poczyta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szczęśliwy* mąż, którego nie policzy** Pan grzechu***.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G; podwójne przeczenie; οὐ μὴ λογίσηται.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tłumaczą: "błogosławiony".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"policzyłby".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policzy Pan grzechu" - bardziej logicznie: "Pan nie policzy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2024-04-27T12:27:06Z</dcterms:modified>
</cp:coreProperties>
</file>