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62"/>
        <w:gridCol w:w="51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jak przez jednego człowieka ― grzech na ― świat wszedł, i przez ― grzech ― śmierć, i tak na wszystkich ludzi ― śmierć przeszła, ― że wszyscy zgrzeszyli.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tak jak przez jednego człowieka grzech na świat wszedł i przez grzech śmierć i tak na wszystkich ludzi śmierć przeszła na to wszyscy zgrzeszyli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jak przez jednego człowieka grzech wszedł na świat,* a przez grzech śmierć,** tak i na wszystkich ludzi śmierć przyszła, ponieważ wszyscy zgrzeszyli.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powodu tego jak właśnie z powodu jednego człowieka grzech na świat wszedł i z powodu grzechu śmierć, i tak na wszystkich ludzi śmierć przeszła*, za to**, (że) wszyscy zgrzeszyli -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tak, jak przez jednego człowieka grzech na świat wszedł i przez grzech śmierć i tak na wszystkich ludzi śmierć przeszła na to wszyscy zgrzeszyli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jak przez jednego człowieka wszedł na świat grzech, a jako skutek grzechu śmierć, tak też śmierć dotknęła wszystkich ludzi, ponieważ wszyscy zgrzeszyli.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tak jak przez jednego człowieka grzech wszedł na świat, a przez grzech — śmierć, tak też na wszystkich ludzi przeszła śmierć, ponieważ wszyscy zgrzeszyli.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jako przez jednego człowieka grzech wszedł na świat, a przez grzech śmierć; tak też na wszystkich ludzi śmierć przyszła, ponieważ wszyscy zgrzeszyli.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jako przez jednego człowieka grzech na ten świat wszedł, a przez grzech śmierć, i tak na wszytki ludzie śmierć przeszła, w którym wszyscy zgrzeszyli.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też, jak przez jednego człowieka grzech wszedł do świata, a przez grzech śmierć, i w ten sposób śmierć przeszła na wszystkich ludzi, ponieważ wszyscy zgrzeszyli...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jak przez jednego człowieka grzech wszedł na świat, a przez grzech śmierć, tak i na wszystkich ludzi śmierć przyszła, bo wszyscy zgrzeszyli;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tak jak przez jednego człowieka grzech przyszedł na świat, i przez grzech śmierć, tak też na wszystkich ludzi przeszła śmierć, bo wszyscy zgrzeszyli.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jak przez jednego człowieka przyszedł na świat grzech, a przez grzech śmierć, i w ten sposób śmierć przeszła na wszystkich ludzi, gdyż wszyscy zgrzeszyli....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jak z powodu jednego człowieka grzech wszedł na świat, a z powodu grzechu śmierć, tak śmierć, dla której wszyscy zgrzeszyli, przeszła również na wszystkich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 przez jednego człowieka grzech pojawił się na świecie, a w ślad za grzechem śmierć, tak samo śmierć przyszła na wszystkich ludzi, bo wszyscy zgrzeszyli.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 przez jednego człowieka pojawił się na świecie grzech, wskutek zaś grzechu śmierć, i w ten sposób śmierć dotknęła wszystkich ludzi, ponieważ wszyscy zgrzeszyli (...)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через одну людину гріх увійшов у світ, а з гріхом - смерть, так в усіх людей увійшла смерть, бо всі згрішили.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że jak z powodu jednego człowieka grzech wszedł na świat, a z powodu grzechu śmierć, tak też śmierć przeszła na wszystkich ludzi za Adamem, za którym wszyscy zgrzeszyli.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oto, na czym to polega: przez jednego człowieka grzech wszedł na świat, a przez grzech - śmierć. I w ten sposób śmierć przeszła na cały rodzaj ludzki, bo przecież każdy zgrzeszył.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jak przez jednego człowieka grzech wszedł na świat, a przez grzech – śmierć, i w taki sposób śmierć rozprzestrzeniła się na wszystkich ludzi, ponieważ wszyscy zgrzeszyli...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jednego tylko człowieka, Adama, grzech wdarł się na świat, a wraz z nim śmierć. W ten sposób śmierć przeszła na wszystkich ludzi, bo wszyscy zgrzeszyli.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6:23&lt;/x&gt;; &lt;x&gt;530 15:21&lt;/x&gt;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 zamiast "śmierć przeszła": "przeszła śmierć"; "przeszła".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"za to" - przekład niepewny. Inne możliwe: "przed którą", "w której", "przez którą", "dla której".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2024-04-28T20:10:46Z</dcterms:modified>
</cp:coreProperties>
</file>