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królować zaczął ― grzech przez ― śmierć, tak i ― łaska królować zaczęła przez sprawiedliwość ku życiu wiecznemu przez Jezusa Pomazańca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zakrólował grzech w śmierci tak i łaska zakrólowałaby przez sprawiedliwość ku życiu wiecznemu przez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zapanował w śmierci, tak by i łaska zapanowała przez sprawiedliwość ku życiu wiecznemu przez Jezusa Chrystusa, naszego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właśnie zaczął królować grzech przez śmierć, tak i łaska zaczęłaby królować z powodu usprawiedliwienia ku życiu wiecznemu poprzez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zakrólował grzech w śmierci tak i łaska zakrólowałaby przez sprawiedliwość ku życiu wiecznemu przez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2024-04-29T07:37:25Z</dcterms:modified>
</cp:coreProperties>
</file>