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Czy więc mamy pozostać w grzechu, by tym bardziej pomnożyć łaskę?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trwać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Zostaniemyż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Będziemże w grzechu trwać,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grzechu, aby łaska była pełniejsza?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pozostać w grzechu, aby łaska obfitsza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mamy nadal trwać w grzechu, aby zaobfitowała łaska?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powinniśmy trwać w grzechu, aby łaska się upowszechniła?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trwajmy w grzechu, aby się okazał ogrom łaski”?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mamy trwać w grzechu, aby obfitowała łaska?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 po to, aby łaska w pełni się okazała?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Залишимося в гріху, щоб помножилася ласка?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powiemy? Mamy trwać w grzechu, aby łaska mogła być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 - "grzeszmy dalej, żeby łaski było więcej?".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Czy mamy trwać w grzechu, aby obfitowała niezasłużona życzliwość?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nadal grzeszyć, aby łaska stała się bardziej widoczna?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2024-04-28T17:14:14Z</dcterms:modified>
</cp:coreProperties>
</file>