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5"/>
        <w:gridCol w:w="4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zaliczajcie siebie samych będących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żyjący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zaliczajcie siebie* do umarłych dla grzechu, a (jednocześnie) do żyjących dla Boga w Chrystusie Jezusie.**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wy liczcie sobie, (że) wy sami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martwi* (dla) grzechu, żyjący** zaś (dla) Boga w Pomazańcu Jezusie***.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rozsądzajcie siebie samych martwymi wprawdzie być grzechowi żyjącymi zaś Bogu w Pomazańcu Jezusie Panu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zaliczajcie siebie, λογίζεσθε, l. uważajcie się; nie chodzi o ćwiczenie logiczne ani o wczuwanie się w rolę – na kształt aktora grającego inną postać. Chodzi o uchwycenie się wiarą dokonanych faktów życia i śmierci Jezusa i o zobaczenie w tych faktach elementów własnej historii – chodzi o oparcie się w wierze na fakcie naszego współukrzyżowania z Chrystusem. To zaliczanie siebie i myślenie w tych kategoriach o sobie owocować będzie na rzecz naszej wolności nie mocą pozytywnego myślenia, lecz mocą prawdy zawartej w ewangelii (&lt;x&gt;520 1:16&lt;/x&gt;).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5:15&lt;/x&gt;;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"że wy sami jesteście martwi".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drugi orzecznik w składni "wy sami być martwi".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 Pomazańcu Jezusie": "w Pomazańcu Jezusie Panu naszym "; bez "w Pomazańcu Jezusie".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2024-04-28T00:35:31Z</dcterms:modified>
</cp:coreProperties>
</file>