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1"/>
        <w:gridCol w:w="4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― grzech w ― śmiertelnym waszym ciele ku ― byciu posłusznymi ― pożądliwości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grzech w śmiertelnym waszym ciele ku być posłusznymi mu w pożądaniach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więc grzech nie panuje w waszym śmiertelnym ciele, by poddawać (was) jego żądzom.**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niech króluje grzech w śmiertelnym waszym ciele ku być posłusznymi* pożądaniom jego**,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grzech w śmiertelnym waszym ciele ku być posłusznymi mu w pożądaniach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Rozkaz: Niech więc nie panuje, Μὴ οὖν βασιλευέτω, nie jawi się jako niemożliwy do spełnienia, wskazuje on, że doświadczanie nowego życia leży w granicach naszych możliwości!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być posłusznymi" - w oryginale wyrażenie przyimkowe, złożone z przyimka i substantywizowanego bezokolicznika. Oznacza ono tutaj niepożądany przez nadawcę skutek.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"pożądaniom jego": "jemu" - to "jemu" określa "grzech", a "jego" w lekcji przyjętej przez wydawcę - "ciało"; "jemu w pożądaniach jego" - pierwszy zaimek określa "grzech", drugi "ciało"; bez słów "pożądaniom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2024-04-27T21:17:21Z</dcterms:modified>
</cp:coreProperties>
</file>