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356"/>
        <w:gridCol w:w="4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Grzech bowiem nie będzie nad wami panował, gdyż nie jesteście już pod Prawem, lecz pod łaską.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Grzech bowiem nie będzie nad wami panował, bo nie jesteście pod prawem, lecz pod łaską.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grzech panować nad wami nie będzie; bo jesteście nie pod zakonem, ale pod łaską.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grzech nad wami panować nie będzie: boście nie pod zakonem, ale pod łaską.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grzech nie powinien nad wami panować, skoro nie jesteście poddani Prawu, lecz łasce.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grzech nad wami panować nie będzie, bo nie jesteście pod zakonem, lecz pod łaską.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Grzech nie będzie bowiem panował nad wami, nie jesteście przecież pod panowaniem Prawa, lecz łaski.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panuje nad wami grzech. Przecież nie jesteście poddani Prawu, lecz łasce.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będzie grzech panem nad wami! Przecież nie podlegacie Prawu, lecz łasce.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będzie już grzech nad wami panował, bo jesteście w kręgu łaski, a nie starego Prawa.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Grzech bowiem nie będzie panował nad wami, bo nie jesteście już pod panowaniem Prawa, lecz pod panowaniem łaski.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бо гріх не панує над вами, бо ви не під законом, а під ласкою.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wasz grzech nie będzie już panował, bo nie jesteście pod Prawem Mojżesza, ale pod łaską.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grzech nie będzie miał nad wami władzy; gdyż nie jesteście poddani legalizmowi, ale łasce.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Grzech bowiem nie ma nad wami panować, skoro nie jesteście pod prawem, lecz pod życzliwością niezasłużoną.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Grzech nie musi być już dłużej waszym władcą, gdyż nie podlegacie przepisom Prawa Mojżesza, lecz Bożej łasce.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2024-04-27T22:20:29Z</dcterms:modified>
</cp:coreProperties>
</file>