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1"/>
        <w:gridCol w:w="57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wiecie, że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[jeśli]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stawiacie siebie samych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[jako]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niewolnicy ku posłuszeństwu, niewolnikami jesteście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[czemu]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jesteście posłuszni: czy grzechowi ku śmierci, albo posłuszeństwu ku sprawiedliwości?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 że przy czym stawiacie siebie samych jako niewolnicy ku posłuszeństwu niewolnicy jesteście którym jesteście posłuszni albo grzechu ku śmierci lub posłuszeństwa ku sprawiedliwości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że jeśli oddajecie się jako niewolnicy* w posłuszeństwo, jesteście niewolnikami tego, komu się podporządkowujecie, czy to grzechowi ku śmierci,** czy też posłuszeństwu – ku sprawiedliwości?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wiecie, że (przy) czym* stawiacie siebie samych (jako) niewolników** ku posłuszeństwu, niewolnikami jesteście (tego), czemu jesteście posłuszni: albo grzechu ku śmierci***, albo posłuszeństwa ku usprawiedliwieniu?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 że (przy) czym stawiacie siebie samych (jako) niewolnicy ku posłuszeństwu niewolnicy jesteście którym jesteście posłuszni albo grzechu ku śmierci lub posłuszeństwa ku sprawiedliwości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jeśli posłusznie oddajecie się w niewolę, to stajecie się niewolnikami tego, kto przejmuje nad wami władzę? Jeśli to będzie grzech, skutkiem będzie śmierć. Jeśli posłuszeństwo — to końcem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nie wiecie, że komu oddajecie siebie jako słudzy w posłuszeństwo, komu jesteście posłuszni,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jesteście sługami: bądź grzechu ku śmierci, bądź posłuszeństwa ku sprawiedliwości?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nie wiecie, że komu się stawiacie za sługi ku posłuszeństwu, tegoście sługami, komuście posłuszni; bądź grzechowi ku śmierci, bądź posłuszeństwu ku sprawiedliwości?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wiecie, że komu się stawicie sługami ku posłuszeństwu, sługami jesteście tego, komu posłuszni jesteście: abo grzechu na śmierć, abo posłuszeństwu ku sprawiedliwości?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że jeśli wydajecie samych siebie jako niewolników na posłuszeństwo, jesteście niewolnikami tego, komu jesteście posłuszni: bądź [niewolnikami] grzechu, [co wiedzie] do śmierci, bądź posłuszeństwa, [co wiedzie] do sprawiedliwości?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że jeśli się oddajecie jako słudzy w posłuszeństwo, stajecie się sługami tego, komu jesteście posłuszni, czy to grzechu ku śmierci, czy też posłuszeństwa ku sprawiedliwości?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jeśli posłusznie oddajecie siebie jako niewolników, jesteście niewolnikami tego, czemu jesteście posłuszni: czy to grzechu, który prowadzi do śmierci, czy posłuszeństwa, które prowadzi do usprawiedliwienia?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że poddając się komukolwiek jako posłuszni niewolnicy, jesteście niewolnikami tego, komu okazujecie posłuszeństwo? Albo jesteście poddani grzechowi prowadzącemu do śmierci, albo posłuszeństwu, które prowadzi do usprawiedliwienia.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wiecie, że komu oddajecie siebie na niewolników, [zobowiązanych] do posłuszeństwa, niewolnikami rzeczywiście jesteście tego, kogo słuchacie: bądź to grzechu, [wiodącego] do śmierci, bądź tego posłuszeństwa, [które prowadzi] do sprawiedliwości?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wiecie, że jeśli się u kogoś zaciągacie na służbę, to stajecie się posłusznymi sługami - albo grzechu, co prowadzi do śmierci, albo Boga, który prowadzi do życia w sprawiedliwości.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że jesteście niewolnikami tego, którego słuchacie, a więc oddaliście się w niewolę: czy to grzechowi, prowadzącemu do śmierci, czy też posłuszeństwu, które prowadzi do usprawiedliwienia?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Хіба ви не знаєте, що кому піддаєтеся як раби на послух, рабами того ви і є: кого слухаєте, - то або гріха на смерть, або послуху на праведність?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wiecie, że komu oddajecie siebie za sługi ku posłuszeństwu, czemu jesteście posłuszni tego jesteście sługami; albo grzechu ku śmierci, albo posłuszeństwa ku sprawiedliwości?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że jeśli oddajecie się komuś jak posłuszni niewolnicy, to jesteście niewolnikami tego, komu okazujecie posłuszeństwo - albo grzechu, co prowadzi do śmierci, albo posłuszeństwa, co prowadzi do usprawiedliwienia?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jeśli oddajecie siebie komuś jako niewolników, żeby mu być posłuszni, to będąc mu posłuszni, jesteście jego niewolnikami: bądź grzechu – ku śmierci, bądź posłuszeństwa – ku prawości?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jesteście zależni od tego, komu służycie? Albo wybieracie grzech i śmierć, albo posłuszeństwo i prawość.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Niewolnik, δοῦλος, to również sługa.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8:34&lt;/x&gt;; &lt;x&gt;680 2:19&lt;/x&gt;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"przy czym" - przyimek "przy" wzięty jest, zgodnie z gramatyką, ze słowa "stawiacie".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"siebie samych jako niewolników" - podwójne accusativus po "stawiacie".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Niektóre rękopisy nie mają wyrażenia "ku śmierci".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2024-04-27T14:48:42Z</dcterms:modified>
</cp:coreProperties>
</file>