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9"/>
        <w:gridCol w:w="3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zaś od ― grzechu, uczynieni zostaliście niewolnikami ―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wyzwoleni zaś od grzechu zostaliście uczynieni niewolnikami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zaś od grzechu,* zostaliście poddani**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uwolnieni zaś od grzechu, daliście się uczynić niewolnikami sprawiedliwości*.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wyzwoleni zaś od grzechu zostaliście uczynieni niewolnikami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wyzwoleni od grzechu, staliście się niewolnikami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uwolnieni od grzechu, staliście się sługami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uwolnieni od grzechu, staliście się niewolnikami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wyzwoleni od grzechu, niewolnikami zstaliście się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uwolnieni od grzechu oddaliście się w niewolę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uwolnieni od grzechu, staliście się sługami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zaś od grzechu, staliście się niewolnikami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od grzechu staliście się sługami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wyzwoleni z niewoli grzechu, oddaliście się w niewolę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Wyzwoleni od grzechu, staliście się sługami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od grzechu staliście się niewolnikami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Звільнившись від гріха, стали ви рабами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zostaliście uwolnionymi od grzechu zostaliście uczynieni sługami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zostaliście wyzwoleni od grzechu, staliście się niewolnikami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zatem uwolnieni od grzechu, staliście się niewolnikami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zostaliście uwolnieni spod władzy grzechu, aby teraz być niewolnikami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&lt;x&gt;550 5:1&lt;/x&gt;;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poddani, ἐδουλώθητε, w niewolę l. na służbę.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"daliście się uczynić niewolnikami sprawiedliwości" - według właściwego porządku syntaktycznego: "daliście się sprawiedliwości uczynić niewolnikami". Sens: zgodziliście się, by sprawiedliwość uczyniła was swymi niewolnikami.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2024-04-28T15:25:12Z</dcterms:modified>
</cp:coreProperties>
</file>