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9"/>
        <w:gridCol w:w="3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Pomazańcem, wierzymy, że i żyć będziemy razem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 z Pomazańcem wierzymy że i będziemy razem żyć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skoro* umarliśmy z Chrystusem, wierzymy, że też wraz z Nim będziemy żyć,**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umarliśmy razem z Pomazańcem, wierzymy, że i żyć będziemy razem z Nim;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umarliśmy razem z Pomazańcem wierzymy że i będziemy razem żyć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jeśli, εἰ δὲ ἀπεθάνομεν.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2024-04-27T16:25:12Z</dcterms:modified>
</cp:coreProperties>
</file>