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niemoc Prawa, wynikającą ze słabości ciała, to Bóg, przez posłanie swego Syna w postaci grzesznego ciała — jako ofiarę za grzech —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niemożliwe dla prawa, w czym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słabe z powodu ciała, Bóg, posławszy swego Syna w podobieństwie grzesznego ciała i z powodu grzechu, potępił grzech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niemożnego było zakonowi, w czem on był słaby dla ciała, Bóg posławszy Syna swego w podobieństwie grzesznego ciała i dla grzechu,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niepodobnego było zakonowi, w czym słaby był dla ciała, Bóg, posławszy Syna swego w podobieństwie grzesznego ciała, i przez grzech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Prawa, ponieważ ciało czyniło je bezsilnym, [tego dokonał Bóg]. On to zesłał Syna swego w ciele podobnym do ciała grzesznego i dla [usunięcia] grzechu wydał w tym ciele wyrok potępiający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czego zakon nie mógł dokonać, w czym był słaby z powodu ciała, tego dokonał Bóg: przez zesłanie Syna swego w postaci grzesznego ciała, ofiarując je za grzech,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czego Prawo nie mogło dokonać, ponieważ było osłabione przez ciało, tego dokonał Bóg, gdy posłał swojego Syna w postaci grzesznego ciała i z powodu grzechu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niemożliwe dla Prawa, ponieważ ciało czyniło je bezsilnym, tego dokonał Bóg, posyłając swego Syna w ciele podobnym do ciała grzesznego. W tym ciele potępił On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Niezdolność tamtego Prawa spowodowana była przez ciało. Dlatego w sprawie grzechu Bóg posłał swojego Syna w ciele takim, jak każde grzeszne ciało, i wydał w tym ciele wyrok skazujący na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dokonał tego, do czego nie było zdolne Prawo Mojżesza z powodu słabości ludzkiej natury. Posłał on swego Syna, dając mu ciało takie, jak nasze grzeszne ciało i w nim osadził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 - pozbawionego mocy przez nasze ciało - było możliwe dla Boga. On to, dla zniszczenia grzechu, wysłał swego Syna, który przyjął ciało podobne do naszego, podlegającego grzechowi, i w tym ciele dokonał sądu nad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було неможливе для закону через неміч тіла, то Бог, пославши свого Сина в подобі гріховного тіла, - в гріху засудив цей гріх у тілі,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uwagi na bezsilność Prawa, w której było za słabe z powodu cielesnej natury, Bóg posłał swojego Syna w obrazie wewnętrznego ciała grzechu i za grzech i osądził grzech w ciele wewnętrznym,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czego Tora sama z siebie zrobić nie mogła, bo brakło jej mocy, aby skłonić do współdziałania starą naturę, dokonał Bóg, posyłając własnego Syna jako człowieka, o naturze podobnej do naszej grzesznej natury. Bóg postąpił tak, aby rozprawić się z grzechem, a czyniąc to, wymierzył karę grzechowi w naturze ludzkiej,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Prawo cechowała niemożność, jako że było słabe z powodu ciała, Bóg, posyłając własnego Syna w podobieństwie grzesznego ciała i w związku z grzechem,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tę nieskuteczność Prawa, wypływającą ze słabości ciała, pokonał Bóg. Posłał On własnego Syna, podobnego do grzesznego człowieka, i położył kres panowaniu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2024-04-29T00:38:23Z</dcterms:modified>
</cp:coreProperties>
</file>