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7"/>
        <w:gridCol w:w="5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― będzie potępiać? Pomazaniec Jezus ― który umarł, więcej zaś wzbudzony, który jest po prawej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[stronie]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[Tym 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wstawia się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sądzący Pomazaniec który umarł bardziej zaś i zostawszy podniesionym który i jest po prawicy Boga który i wstawia się za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potępiał? Chrystus Jezus, który umarł, więcej, zmartwychwstał, który jest po prawicy Boga,* On przecież wstawia się za nami.**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mającym zamiar zasądzać? Pomazaniec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(Tym), (który umarł); bardziej zaś obudzonym*, który i jest na prawej** Boga, który i wstawia się za nami.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sądzący Pomazaniec który umarł bardziej zaś i zostawszy podniesionym który i jest po prawicy Boga który i wstawia się za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potępiać? Jezus Chrystus, który umarł — więcej, który zmartwychwstał i przebywa po prawicy Boga — On przecież wstawia się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potępi? Chrystus jest tym, który umarł, więcej, zmartwychwstał, który też jest po prawicy Boga i wstawia się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jest, co by je potępił? Chrystus jest, który umarł, owszem i zmartwychwstał, który też jest na prawicy Bożej, który się też przyczynia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jest, co by potępił? Chrystus Jezus, który umarł, i owszem, który i zmartwychwstał, który jest na prawicy Bożej, który się też wstawia za 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może wydać wyrok potępienia? Czy Chrystus Jezus, który poniósł [za nas] śmierć, co więcej – zmartwychwstał, siedzi po prawicy Boga i przyczynia się za 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będzie potępiał? Jezus Chrystus, który umarł, więcej, zmartwychwstał, który jest po prawicy Boga, Ten przecież wstawia się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potępi? Chrystus Jezus jest Tym, który umarł, więcej, zmartwychwstał, jest po prawicy Boga i wstawia się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wystąpi z wyrokiem potępiającym? Przecież wstawia się za nami Chrystus Jezus, który umarł, co więcej, który zmartwychwstał i zasiada po prawej stronie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wyda wyrok skazujący? Czy Chrystus Jezus, który umarł, i co więcej —zmartwychwstał!? On jest właśnie po prawicy Boga i On wstawia się za nami!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Któż może wydać na nich wyrok? Staje w ich obronie Jezus Chrystus, który umarł i co więcej, zmartwychwstał i zasiadł po prawicy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będzie potępiał? Chrystus Jezus, który umarł, a także zmartwychwstał, który też zajmuje miejsce po prawej stronie Boga oraz wstawia się za 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засудить? Ісус Христос, який помер, ще й воскрес; який праворуч Бога, - він і заступається за нас!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skazującym? Chrystus, co umarł, więcej, został też wskrzeszony; ten, który jest na prawicy Boga także prosi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ich karze? Z pewnością nie Mesjasz Jeszua, który umarł i - więcej jeszcze - został wskrzeszony, jest po prawicy Boga i prawdziwie wstawia się za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potępi? Chrystus Jezus jest tym, który umarł, a raczej tym, który został wskrzeszony z martwych, który jest po prawicy Bożej, który też ujmuje się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może nas potępić? Przecież Jezus Chrystus za nas umarł, zmartwychwstał, a potem zasiadł po prawej stronie Boga Ojca i wstawia się za nami!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&lt;x&gt;230 110:1&lt;/x&gt;; &lt;x&gt;510 2:34&lt;/x&gt;; &lt;x&gt;650 10:12&lt;/x&gt;; &lt;x&gt;670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Chrystus wciąż pozostaje naszym Orędownikiem (&lt;x&gt;690 2:1-2&lt;/x&gt;).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7:25&lt;/x&gt;; &lt;x&gt;690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wskrzeszonym. Inna lekcja zamiast "obudzonym": "obudzonym z martwych".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stronie.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2024-04-29T01:01:31Z</dcterms:modified>
</cp:coreProperties>
</file>