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916"/>
        <w:gridCol w:w="48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2024-04-28T23:19:05Z</dcterms:modified>
</cp:coreProperties>
</file>