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 odnosimy wyraźne zwycięstwo — dzięki Temu,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całkowicie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przezwyciężamy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wszytkim przewyciężamy dla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tym odnosimy pełne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 pełni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wszystkim odnosimy wielkie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wśród tego wszystkiego odnosimy pełne zwycięstwo dzięki Temu, który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odnosimy zwycięstwo dzięki temu, który nas ukochał.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Znamienne, że we wszystkich tych okolicznościach odnosimy wspaniałe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цьому всьому перемагаємо через того нас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wszystkim osiągamy pełne zwycięstwo, poprzez Tego, co nas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 tym wszystkim jesteśmy więcej niż zwycięzcami, za sprawą Tego,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 tym wszystkim całkowicie zwyciężamy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przezwyciężamy te wszystkie przeszkody dzięki Temu, który tak bardzo nas ukochał.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2024-04-29T04:02:20Z</dcterms:modified>
</cp:coreProperties>
</file>