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Boga, które jest w Koryncie, poświęconym w Chrystusie Jezusie,* powołanym świętym,** wraz ze wszystkimi, którzy wzywają imienia naszego Pana Jezusa Chrystusa*** – ich i naszego – na każdym miejscu: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(społeczności) wywołanych* Boga, będącej w Koryncie, uświęconym w Pomazańcu Jezusie, powołanym świętym, razem z wszystkimi przywołującymi imię Pana naszego, Jezusa Pomazańca, w każdym miejscu, ich i naszego;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Kościoła,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zgromadzeniu Boga będącemu w Koryncie którzy są poświęceni w Pomazańcu Jezusie powołanym świętym ze wszystkimi przywołującymi imię Pana naszego Jezusa Pomazańca w każdym miejscu ich zarówno i 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poświęconych w Chrystusie Jezusie, powołanych świętych, oraz do wszystkich, którzy na każdym miejscu wzywają imienia naszego Pana Jezusa Chrystusa, Władcy ich oraz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do uświęconych w Chrystusie Jezusie, powołanych świętych, ze wszystkimi, którzy w każdym miejscu wzywają imienia naszego Pana Jezusa Chrystusa, ich i naszego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ze wszystkimi, którzy wzywają imienia Pana naszego Jezusa Chrystusa na wszelkiem miejscu, i ich, i naszem.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kościołowi Bożemu, który jest w Koryncie, poświęconym w Chrystusie Jezusie, powołanym świętym, ze wszytkimi, którzy wzywają imienia Pana naszego Jezusa Chrystusa, na wszelkim miejscu ich i 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wespół ze wszystkimi, co na każdym miejscu wzywają imienia Pana naszego, Jezusa Chrystusa, ich i naszego [Pana].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Zborowi Bożemu, który jest w Koryncie, poświęconym w Chrystusie Jezusie, powołanym świętym, wraz ze wszystkimi, którzy wzywają imienia Pana naszego Jezusa Chrystusa na każdym miejscu, ich i naszym: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Bożego, który jest w Koryncie, do uświęconych przez Jezusa Chrystusa, do powołanych na świętych wraz ze wszystkimi, którzy w jakimkolwiek miejscu, u siebie i u nas, wzywają imienia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świętych w Chrystusie Jezusie, powołanych do świętości wraz z tymi wszystkimi, którzy na każdym miejscu wzywają imienia Pana naszego, Jezusa Chrystusa, ich i naszego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znajdującego się w Koryncie, do uświęconych w Chrystusie Jezusie, do powołanych świętych, razem z wszystkimi wzywającymi w jakimkolwiek miejscu imienia Pana naszego, Jezusa Chrystusa, [Pana] ich i naszego: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Kościoła Bożego w Koryncie, to jest do tych, którzy przez Chrystusa Jezusa zostali powołani i uświęceni, a także do wszystkich wyznawców naszego Pana, Jezusa Chrystusa, gdziekolwiek się znajdują: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Kościoła Bożego w Koryncie, do tych, którzy zostali uświęceni w Jezusie Chrystusie i powołani do świętości wraz ze wszystkimi, którzy na każdym miejscu wzywają imienia Pana naszego Jezusa Chrystusa, zarówno ich jak i 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Божій Церкві в Коринті, освяченим у Христі Ісусі, покликаним святим, з усіма, що на кожному місці кличуть ім'я нашого Господа Ісуса Христа, їхнього й нашого: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zgromadzenia wybranych Boga, które jest w Koryncie, uświęconym w Jezusie Chrystusie, powołanym świętym, razem ze wszystkimi, co wzywają w każdym ich oraz nas miejscu Imienia Pana naszego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Bożej Wspólnoty Mesjanicznej w Koryncie, złożonej z tych, którzy zostali zastrzeżeni przez Jeszuę Mesjasza i powołani, aby być Bożym ludem świętym, wraz z każdym na każdym miejscu, kto wzywa imienia naszego Pana Jeszui Mesjasza, Pana ich jak też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zboru Bożego, który jest w Koryncie, do was, uświęconych w jedności z Chrystusem Jezusem, powołanych na świętych, wraz ze wszystkimi, którzy wszędzie wzywają imienia naszego Pana, Jezusa Chrystusa. Pana ich i naszego: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kościoła Bożego w Koryncie. Zostaliście wybrani przez Chrystusa Jezusa, wezwani przez Niego i—razem ze wszystkimi innymi wyznawcami naszego wspólnego Pana—oddzieleni dla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1:30&lt;/x&gt;; &lt;x&gt;530 6:11&lt;/x&gt;; 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1:9&lt;/x&gt;; &lt;x&gt;560 1:1&lt;/x&gt;; &lt;x&gt;580 1:22&lt;/x&gt;; &lt;x&gt;620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2:21&lt;/x&gt;; &lt;x&gt;510 9:14&lt;/x&gt;; &lt;x&gt;520 10:12-13&lt;/x&gt;; &lt;x&gt;620 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2024-04-26T09:19:14Z</dcterms:modified>
</cp:coreProperties>
</file>