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4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na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przyjrzyjcie się waszemu powołaniu,* bracia,** że niewielu (wśród) was mądrych według ciała, niewielu wpływowych, niewielu szlachetnie urodzonych,***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bowiem (na) powołanie wasze, bracia, że nie liczni mądrzy według ciała, nie liczni mocni, nie liczni dobrze urodzeni,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(na) powołanie wasze bracia że nie liczni mądrzy według ciała nie liczni mocni nie liczni szlachetnie urodzeni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przyjrzyjcie się, w jakim stanie zostaliście powołani.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gr. formuła grzecznościowa odnosi się też do kobiet, &lt;x&gt;530 1:26&lt;/x&gt;L.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2024-04-26T23:22:04Z</dcterms:modified>
</cp:coreProperties>
</file>