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6"/>
        <w:gridCol w:w="5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o was z powodu łaski Boga tej która została dana wam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za was zawsze,* za łaskę Bożą,** daną wam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 memu* każdej chwili za was z powodu łaski Boga, (tej)** danej wam w Pomazańcu Jezusie,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o was z powodu łaski Boga (tej) która została dana wam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1:8&lt;/x&gt;; &lt;x&gt;560 1:16&lt;/x&gt;; &lt;x&gt;600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5:2&lt;/x&gt;; &lt;x&gt;530 15:10&lt;/x&gt;; &lt;x&gt;540 12:9&lt;/x&gt;; &lt;x&gt;630 2:11-12&lt;/x&gt;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"naszemu".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rodzajnik. Rodzajniki pierwotnie były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2024-04-26T07:23:15Z</dcterms:modified>
</cp:coreProperties>
</file>