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wzbogaceni* w Nim – we wszelkim słowie i we wszelkim poznaniu,**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wszystkim zostaliście ubogaceni w Nim, w każdym słowie i każdym poznaniu,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staliście się bogaci we wszelkie słowo i wszelkie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wszystko bowiem jesteście wzbogaceni w nim, we wszelkie słowo i wszelkie poznanie;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we wszystkiem ubogaceni w nim we wszelkiej mowie i we wszelkiej znajomości;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 wszytkim zstaliście się bogatymi w nim, we wszelkim słowie i we wszelkiej umiejętności,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to bowiem zostaliście wzbogaceni we wszystko: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w nim ubogaceni zostali we wszystko,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w Nim ubogaceni pod każdym względem,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wzbogaceni we wszystko, w każde słowo i wszelką wiedzę,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to, że dzięki Niemu staliście się bogaci we wszystko: w każde słowo i w całe poznanie,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staliście się pod każdym względem bogatsi, zarówno w dar Słowa, jak i w pełnię poznania.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bowiem wzbogaceni pod każdym względem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 усьому збагатилися ви в ньому, усяким словом і всяким знанням,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zostaliście w nim uczynieni bogatymi, w każdym słowie oraz wszelkim wyższym 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 Nim bowiem wzbogaceni tak różnorako, zwłaszcza w moc mowy i głębię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wszystko zostaliście w nim wzbogaceni, w pełną zdolność mówienia i w pełne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sprawił, że możecie mówić o Nim i rozumieć sprawy duchowe.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&lt;x&gt;540 8:7&lt;/x&gt;; &lt;x&gt;580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2024-04-20T12:11:29Z</dcterms:modified>
</cp:coreProperties>
</file>