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16"/>
        <w:gridCol w:w="4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― językami ― ludzi mówię i ― zwiastunów, miłości zaś nie mam, stałem się brązem dźwięczącym lub cymbałem głośnym,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językami ludzkimi mówiłbym i zwiastunów miłości zaś nie miałbym staję się miedź dźwięcząca lub cymbał który jest głośny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mówił językami* ludzi i aniołów, a miłości** bym nie miał, pozostałbym miedzią, co dźwięczy, lub głośnym cymbałem.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językami ludzi mówiłbym* i zwiastunów, miłości zaś nie miałbym**, stałbym się*** spiżem brzmiącym lub cymbałami krzyczącymi a-la-la****.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językami ludzkimi mówiłbym i zwiastunów miłości zaś nie miałbym staję się miedź dźwięcząca lub cymbał który jest głośny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13:34&lt;/x&gt;; &lt;x&gt;500 15:12&lt;/x&gt;; &lt;x&gt;690 4:7&lt;/x&gt;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praesentis activi, jako poprzednik okresu warunkowego, modus eventualis, który oznacza tu możliwość w przyszłości.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Tak samo jak "mówiłbym" poprzednik okresu warunkowego, modus eventualis, który oznacza tu możliwość w przyszłości.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indicativus perfecti activi, następnik okresu warunkowego, modus eventualis. Inny możliwy przekład: "stanę się".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czasownik onomatopeiczny, utworzony od wojowniczego okrzyku "a-la-la".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2024-05-01T05:00:02Z</dcterms:modified>
</cp:coreProperties>
</file>