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24"/>
        <w:gridCol w:w="3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części bowiem poznajemy i po części prorokujemy,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poszczególna bowiem znamy i z poszczególna prorokujemy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cząstkowo poznajemy i cząstkowo prorokujemy;*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poszczególna bowiem poznajemy i z poszczególna prorokujemy;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poszczególna bowiem znamy i z poszczególna prorokujemy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8:2&lt;/x&gt;; &lt;x&gt;530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2024-05-01T06:42:28Z</dcterms:modified>
</cp:coreProperties>
</file>