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podobnie, niech usłużą dwaj lub trzej, a inni niech to dokładnie rozważą.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niech mówią po dwóch albo trzech, a inni niech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prorocy niech mówią dwaj albo trzej, a drudzy niech rozsądzą.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niech mówią dwa abo trzej, a inszy niechaj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przemawiają po dwóch albo po trzech, a inni niech to roztrząsają.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proroków, to niech mówią dwaj albo trzej, a inni niech osądzają;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natomiast, dwóch albo trzech, niech mówią, a inni niech to rozpoznają.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albo trzech prorokujących, a pozostali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proroków niech przemawia dwóch lub trzech, a inni niech to rozważają;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powinno też przemawiać więcej niż dwóch lub trzech proroków, a inni niech to poddadzą ocenie.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lub trzech mówiących z natchnienia Bożego, a inni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ж нехай промовляють по двох або по трьох, а інші хай розсуджують.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prorocy niech mówią dwaj lub trzej, a inni niech rozstrzygają.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dwóch lub trzech proroków przemawia, a inni niech rozważają, co się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mówi dwóch lub trzech proroków, a drudzy niech rozpoznają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proroków, to również niech przemawia dwóch lub trzech, a pozostali niech poddają ich słowa ocenie.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2024-05-02T12:17:25Z</dcterms:modified>
</cp:coreProperties>
</file>