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85"/>
        <w:gridCol w:w="58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Pomazaniec jest głoszony że z martwych jest wzbudzony jak mówią niektórzy wśród was że powstanie martwych nie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się o Chrystusie głosi, że został z martwych wzbudzony,* jak mogą niektórzy między wami mówić, że nie ma zmartwychwstania umarłych?**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Pomazaniec jest ogłaszany, że z martwych jest wskrzeszony, jak mówią w was niektórzy, że powstanie martwych nie jest*?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Pomazaniec jest głoszony że z martwych jest wzbudzony jak mówią niektórzy wśród was że powstanie martwych nie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15:4&lt;/x&gt;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Dobra nowina opiera się na zmartwychwstaniu. Bez niego, (1) nie został wzbudzony Chrystus (w. 12); (2) nie ma sensu zwiastowanie (w. 14); (3) nie ma podstaw wiara (w.  14);  (4)  jako  kaznodziejowie  jesteśmy kłamcami (w. 15); (5) nie ma przebaczenia grzechów  (w.  17);  (6)  nie  ma  nadziei  dla zmarłych wierzących (w. 18); (7) życie nadzieją jest żałosnym wyborem (w. 19).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22:23&lt;/x&gt;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Składniej: "że nie ma powstania martwych".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2024-05-08T04:46:41Z</dcterms:modified>
</cp:coreProperties>
</file>