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 umarłych,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powstanie martwych nie jest,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2024-05-08T06:47:50Z</dcterms:modified>
</cp:coreProperties>
</file>