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dzięki,* który (nieustannie) daje nam zwycięstwo** przez Pana naszego,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 dającemu nam zwycięstwo przez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7:25&lt;/x&gt;; 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&lt;x&gt;520 8:37&lt;/x&gt;; &lt;x&gt;690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2024-05-08T17:46:50Z</dcterms:modified>
</cp:coreProperties>
</file>