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4096"/>
        <w:gridCol w:w="3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2024-05-03T17:01:01Z</dcterms:modified>
</cp:coreProperties>
</file>