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6"/>
        <w:gridCol w:w="3103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naśladowcy moi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Zapraszam was zatem, bądźcie moimi naśladowcami.*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was: naśladowcami mymi stawajcie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naśladowcy moi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zachęcam, idźcie w moje ślady.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więc, bądźcie moimi naśladowcami.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bądźcie naśladowcami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bądźcie naszladowcami moimi, jakom i ja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przeto, bądźcie naśladowcami moimi!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bądźcie naśladowcami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więc: bądźcie moimi naśladowcami.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was: bądźcie moimi naśladowcami!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 zatem: bądźcie moimi naśladowcami.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was proszę, bierzcie ze mnie przykład.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więc was: naśladujcie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благаю вас: ставайте подібними до мене, [як я - до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zachęcam was stawajcie się moimi naśladowcami.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nalegam, abyście mnie naśladowali.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upraszam was, stańcie się moimi naśladowcami.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więc proszę was: Naśladujcie nas!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11:1&lt;/x&gt;; &lt;x&gt;570 3:17&lt;/x&gt;; &lt;x&gt;590 1:6&lt;/x&gt;; &lt;x&gt;600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warunkowe.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2024-04-29T09:44:10Z</dcterms:modified>
</cp:coreProperties>
</file>