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4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zaś szybko do was jeśli Pan chciałby i poznam nie słowo tych którzy są zarozumiali ale 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szybko przyjdę do was, jeśli Pan zechce,* i zapoznam się nie ze słowem zarozumiałych, lecz z ich mocą;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Przyjdę zaś szybko do was, jeśli Pan zechce, i poznam nie słowo (tych) nadętych, ale moc,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zaś szybko do was jeśli Pan chciałby i poznam nie słowo (tych) którzy są zarozumiali ale moc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18:21&lt;/x&gt;; &lt;x&gt;650 6:3&lt;/x&gt;; &lt;x&gt;660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2024-04-29T14:24:02Z</dcterms:modified>
</cp:coreProperties>
</file>