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8"/>
        <w:gridCol w:w="3196"/>
        <w:gridCol w:w="4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 słowie Królestwo Boga ale w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Królestwo Boże* (zasadza się) nie na słowie, lecz na mocy.**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 słowie królestwo Boga, ale w mocy.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 słowie Królestwo Boga ale w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Boże bowiem nie jest sprawą słów, lecz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Królestwo Boże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przejawia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 słowie, ale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w mowie zależy królestwo Boże, ale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w mowie jest Królestwo Boże, ale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w słowie, lecz w mocy przejawia się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Królestwo Boże zasadza się nie na słowie, lecz na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Boga jawi się bowiem nie w słowie, lecz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królestwo Boże nie polega na słowie, ale na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królestwo Boże nie ujawnia się w wymowie, lecz w mocy.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Królestwu Bożemu nie trzeba pustych słów, lecz potęgi działania.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królestwo Boże nie polega na słowie, lecz czynie.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Царство Боже не в слові, а в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Królestwo Boga nie przejawia się w mowie ale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Królestwo Boże to nie kwestia słów, ale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królestwo Boże polega nie na mowie, lecz na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Boże nie opiera się bowiem na słowach, ale na mocy.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14:17&lt;/x&gt;; &lt;x&gt;530 6:9&lt;/x&gt;; &lt;x&gt;530 15:50&lt;/x&gt;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2024-04-29T15:25:38Z</dcterms:modified>
</cp:coreProperties>
</file>